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464C47" w:rsidR="009815C7" w:rsidRPr="007B0071" w:rsidRDefault="00967BF5" w:rsidP="00373F3E">
      <w:pPr>
        <w:spacing w:after="0" w:line="240" w:lineRule="auto"/>
        <w:jc w:val="center"/>
        <w:rPr>
          <w:rFonts w:ascii="Sylfaen" w:hAnsi="Sylfaen" w:cs="Sylfaen"/>
          <w:b/>
          <w:lang w:val="ka-GE"/>
        </w:rPr>
      </w:pPr>
      <w:r w:rsidRPr="00967BF5">
        <w:rPr>
          <w:rFonts w:ascii="Sylfaen" w:hAnsi="Sylfaen" w:cs="Sylfaen"/>
          <w:b/>
          <w:lang w:val="ka-GE"/>
        </w:rPr>
        <w:t>უნივერსიტეტის და ბაგების დამაკავშირებელი ხიდის მიმდებარედ წყალსადენის</w:t>
      </w:r>
      <w:r>
        <w:rPr>
          <w:rFonts w:ascii="Sylfaen" w:hAnsi="Sylfaen" w:cs="Sylfaen"/>
          <w:b/>
          <w:lang w:val="ka-GE"/>
        </w:rPr>
        <w:t>ა და წყალარინების</w:t>
      </w:r>
      <w:r w:rsidRPr="00967BF5">
        <w:rPr>
          <w:rFonts w:ascii="Sylfaen" w:hAnsi="Sylfaen" w:cs="Sylfaen"/>
          <w:b/>
          <w:lang w:val="ka-GE"/>
        </w:rPr>
        <w:t xml:space="preserve"> ქსელ</w:t>
      </w:r>
      <w:r>
        <w:rPr>
          <w:rFonts w:ascii="Sylfaen" w:hAnsi="Sylfaen" w:cs="Sylfaen"/>
          <w:b/>
          <w:lang w:val="ka-GE"/>
        </w:rPr>
        <w:t xml:space="preserve">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3CFF47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910FB" w:rsidRPr="003910FB">
        <w:rPr>
          <w:rFonts w:ascii="Sylfaen" w:hAnsi="Sylfaen" w:cs="Sylfaen"/>
          <w:lang w:val="ka-GE"/>
        </w:rPr>
        <w:t xml:space="preserve">უნივერსიტეტის და ბაგების დამაკავშირებელი ხიდის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87AC99D" w:rsidR="00DB5C8D" w:rsidRPr="006005A1" w:rsidRDefault="003910FB" w:rsidP="00696A50">
      <w:pPr>
        <w:spacing w:after="0" w:line="240" w:lineRule="auto"/>
        <w:jc w:val="both"/>
        <w:rPr>
          <w:rFonts w:ascii="Sylfaen" w:hAnsi="Sylfaen" w:cs="Sylfaen"/>
          <w:lang w:val="ka-GE"/>
        </w:rPr>
      </w:pPr>
      <w:r w:rsidRPr="003910FB">
        <w:rPr>
          <w:rFonts w:ascii="Sylfaen" w:hAnsi="Sylfaen" w:cs="Sylfaen"/>
          <w:lang w:val="ka-GE"/>
        </w:rPr>
        <w:t>უნივერსიტეტის და ბაგების დამაკავშირებელი ხიდის მიმდებარედ წყალსადენისა და</w:t>
      </w:r>
      <w:r>
        <w:rPr>
          <w:rFonts w:ascii="Sylfaen" w:hAnsi="Sylfaen" w:cs="Sylfaen"/>
          <w:lang w:val="ka-GE"/>
        </w:rPr>
        <w:t xml:space="preserve">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F412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6CDC">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E3DFE6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3910FB">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300F6">
        <w:rPr>
          <w:rFonts w:ascii="Sylfaen" w:hAnsi="Sylfaen" w:cs="Sylfaen"/>
          <w:b/>
          <w:sz w:val="20"/>
          <w:szCs w:val="20"/>
        </w:rPr>
        <w:t>06</w:t>
      </w:r>
      <w:r w:rsidR="003910FB">
        <w:rPr>
          <w:rFonts w:ascii="Sylfaen" w:hAnsi="Sylfaen" w:cs="Sylfaen"/>
          <w:b/>
          <w:sz w:val="20"/>
          <w:szCs w:val="20"/>
          <w:lang w:val="ka-GE"/>
        </w:rPr>
        <w:t xml:space="preserve"> იანვარი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0300F6">
        <w:rPr>
          <w:rFonts w:ascii="Sylfaen" w:hAnsi="Sylfaen" w:cs="Sylfaen"/>
          <w:b/>
          <w:sz w:val="20"/>
          <w:szCs w:val="20"/>
        </w:rPr>
        <w:t>8</w:t>
      </w:r>
      <w:r w:rsidR="00485A21">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w:t>
      </w:r>
      <w:r w:rsidR="00CC4789" w:rsidRPr="007B0071">
        <w:rPr>
          <w:rFonts w:ascii="Sylfaen" w:hAnsi="Sylfaen"/>
          <w:lang w:val="ka-GE"/>
        </w:rPr>
        <w:lastRenderedPageBreak/>
        <w:t>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515BF64D" w14:textId="77777777" w:rsidR="009C4B8C" w:rsidRPr="00696A50" w:rsidRDefault="009C4B8C" w:rsidP="009C4B8C">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004C389" w14:textId="77777777" w:rsidR="009C4B8C" w:rsidRPr="00696A50" w:rsidRDefault="009C4B8C" w:rsidP="009C4B8C">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1CE3742" w14:textId="77777777" w:rsidR="009C4B8C" w:rsidRPr="00696A50" w:rsidRDefault="009C4B8C" w:rsidP="009C4B8C">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ECB1" w14:textId="77777777" w:rsidR="00C54A24" w:rsidRDefault="00C54A24" w:rsidP="007902EA">
      <w:pPr>
        <w:spacing w:after="0" w:line="240" w:lineRule="auto"/>
      </w:pPr>
      <w:r>
        <w:separator/>
      </w:r>
    </w:p>
  </w:endnote>
  <w:endnote w:type="continuationSeparator" w:id="0">
    <w:p w14:paraId="38E50B9E" w14:textId="77777777" w:rsidR="00C54A24" w:rsidRDefault="00C54A2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2BF28244" w:rsidR="004A3BD8" w:rsidRDefault="004A3BD8">
        <w:pPr>
          <w:pStyle w:val="Footer"/>
          <w:jc w:val="right"/>
        </w:pPr>
        <w:r>
          <w:fldChar w:fldCharType="begin"/>
        </w:r>
        <w:r>
          <w:instrText xml:space="preserve"> PAGE   \* MERGEFORMAT </w:instrText>
        </w:r>
        <w:r>
          <w:fldChar w:fldCharType="separate"/>
        </w:r>
        <w:r w:rsidR="00B41D7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4258" w14:textId="77777777" w:rsidR="00C54A24" w:rsidRDefault="00C54A24" w:rsidP="007902EA">
      <w:pPr>
        <w:spacing w:after="0" w:line="240" w:lineRule="auto"/>
      </w:pPr>
      <w:r>
        <w:separator/>
      </w:r>
    </w:p>
  </w:footnote>
  <w:footnote w:type="continuationSeparator" w:id="0">
    <w:p w14:paraId="2107FE6D" w14:textId="77777777" w:rsidR="00C54A24" w:rsidRDefault="00C54A2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00F6"/>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17FB"/>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0FB"/>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7BF5"/>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4B8C"/>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D72"/>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4A24"/>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1BAE-D462-49CD-B42F-C913F99A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297</cp:revision>
  <cp:lastPrinted>2015-07-27T06:36:00Z</cp:lastPrinted>
  <dcterms:created xsi:type="dcterms:W3CDTF">2017-02-28T15:04:00Z</dcterms:created>
  <dcterms:modified xsi:type="dcterms:W3CDTF">2022-12-29T06:19:00Z</dcterms:modified>
</cp:coreProperties>
</file>